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49" w:rsidRDefault="00980A49" w:rsidP="003F5EB0">
      <w:r>
        <w:rPr>
          <w:noProof/>
          <w:lang w:eastAsia="nl-NL"/>
        </w:rPr>
        <w:drawing>
          <wp:inline distT="0" distB="0" distL="0" distR="0" wp14:anchorId="266577B2" wp14:editId="1DADB60B">
            <wp:extent cx="5760720" cy="4320540"/>
            <wp:effectExtent l="0" t="0" r="0" b="3810"/>
            <wp:docPr id="1" name="Afbeelding 1" descr="X:\seizoen 2015\naamlo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eizoen 2015\naamloo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78E" w:rsidRDefault="00FD578E" w:rsidP="003F5EB0">
      <w:pPr>
        <w:rPr>
          <w:sz w:val="24"/>
          <w:szCs w:val="24"/>
        </w:rPr>
      </w:pPr>
    </w:p>
    <w:p w:rsidR="008D0D53" w:rsidRDefault="008D0D53">
      <w:pPr>
        <w:rPr>
          <w:b/>
          <w:sz w:val="20"/>
          <w:szCs w:val="20"/>
        </w:rPr>
      </w:pPr>
      <w:r>
        <w:rPr>
          <w:b/>
          <w:sz w:val="20"/>
          <w:szCs w:val="20"/>
        </w:rPr>
        <w:t>De opbrengst van de Rabobank clubkascampagne is: 236,42 euro</w:t>
      </w:r>
    </w:p>
    <w:p w:rsidR="008D0D53" w:rsidRDefault="008D0D53">
      <w:pPr>
        <w:rPr>
          <w:b/>
          <w:sz w:val="20"/>
          <w:szCs w:val="20"/>
        </w:rPr>
      </w:pPr>
      <w:r>
        <w:rPr>
          <w:b/>
          <w:sz w:val="20"/>
          <w:szCs w:val="20"/>
        </w:rPr>
        <w:t>Alle stem</w:t>
      </w:r>
      <w:r w:rsidR="00855CD5">
        <w:rPr>
          <w:b/>
          <w:sz w:val="20"/>
          <w:szCs w:val="20"/>
        </w:rPr>
        <w:t>m</w:t>
      </w:r>
      <w:bookmarkStart w:id="0" w:name="_GoBack"/>
      <w:bookmarkEnd w:id="0"/>
      <w:r>
        <w:rPr>
          <w:b/>
          <w:sz w:val="20"/>
          <w:szCs w:val="20"/>
        </w:rPr>
        <w:t>ers hartelijk dank.</w:t>
      </w:r>
    </w:p>
    <w:p w:rsidR="008D0D53" w:rsidRDefault="008D0D53">
      <w:pPr>
        <w:rPr>
          <w:b/>
          <w:sz w:val="20"/>
          <w:szCs w:val="20"/>
        </w:rPr>
      </w:pPr>
    </w:p>
    <w:p w:rsidR="008D0D53" w:rsidRDefault="008D0D53">
      <w:pPr>
        <w:rPr>
          <w:b/>
          <w:sz w:val="20"/>
          <w:szCs w:val="20"/>
        </w:rPr>
      </w:pPr>
      <w:r>
        <w:rPr>
          <w:b/>
          <w:sz w:val="20"/>
          <w:szCs w:val="20"/>
        </w:rPr>
        <w:t>Laden as vrijdag:</w:t>
      </w:r>
    </w:p>
    <w:p w:rsidR="008D0D53" w:rsidRDefault="008D0D53">
      <w:pPr>
        <w:rPr>
          <w:b/>
          <w:sz w:val="20"/>
          <w:szCs w:val="20"/>
        </w:rPr>
      </w:pPr>
    </w:p>
    <w:p w:rsidR="008D0D53" w:rsidRDefault="008D0D53" w:rsidP="008D0D53">
      <w:pPr>
        <w:rPr>
          <w:sz w:val="28"/>
          <w:szCs w:val="28"/>
          <w:u w:val="single"/>
        </w:rPr>
      </w:pPr>
      <w:r w:rsidRPr="000C734A">
        <w:rPr>
          <w:sz w:val="28"/>
          <w:szCs w:val="28"/>
          <w:u w:val="single"/>
        </w:rPr>
        <w:t>Ploeg 5</w:t>
      </w:r>
      <w:r>
        <w:rPr>
          <w:sz w:val="28"/>
          <w:szCs w:val="28"/>
          <w:u w:val="single"/>
        </w:rPr>
        <w:t>:</w:t>
      </w:r>
    </w:p>
    <w:p w:rsidR="008D0D53" w:rsidRDefault="008D0D53" w:rsidP="008D0D53">
      <w:pPr>
        <w:rPr>
          <w:sz w:val="28"/>
          <w:szCs w:val="28"/>
        </w:rPr>
      </w:pPr>
      <w:r w:rsidRPr="000C734A">
        <w:rPr>
          <w:sz w:val="28"/>
          <w:szCs w:val="28"/>
        </w:rPr>
        <w:t>Sjaak Cornelisse</w:t>
      </w:r>
    </w:p>
    <w:p w:rsidR="008D0D53" w:rsidRDefault="008D0D53" w:rsidP="008D0D53">
      <w:pPr>
        <w:rPr>
          <w:sz w:val="28"/>
          <w:szCs w:val="28"/>
        </w:rPr>
      </w:pPr>
      <w:r>
        <w:rPr>
          <w:sz w:val="28"/>
          <w:szCs w:val="28"/>
        </w:rPr>
        <w:t>Cor de Ridder</w:t>
      </w:r>
    </w:p>
    <w:p w:rsidR="008D0D53" w:rsidRDefault="008D0D53" w:rsidP="008D0D53">
      <w:pPr>
        <w:rPr>
          <w:sz w:val="28"/>
          <w:szCs w:val="28"/>
        </w:rPr>
      </w:pPr>
      <w:r>
        <w:rPr>
          <w:sz w:val="28"/>
          <w:szCs w:val="28"/>
        </w:rPr>
        <w:t>Jarno Moens</w:t>
      </w:r>
    </w:p>
    <w:p w:rsidR="008D0D53" w:rsidRDefault="008D0D53" w:rsidP="008D0D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Iljan</w:t>
      </w:r>
      <w:proofErr w:type="spellEnd"/>
      <w:r>
        <w:rPr>
          <w:sz w:val="28"/>
          <w:szCs w:val="28"/>
        </w:rPr>
        <w:t xml:space="preserve"> Hage</w:t>
      </w:r>
    </w:p>
    <w:p w:rsidR="008D0D53" w:rsidRDefault="008D0D53" w:rsidP="008D0D53">
      <w:pPr>
        <w:rPr>
          <w:sz w:val="28"/>
          <w:szCs w:val="28"/>
        </w:rPr>
      </w:pPr>
    </w:p>
    <w:p w:rsidR="002F0698" w:rsidRDefault="002F0698">
      <w:r>
        <w:br w:type="page"/>
      </w:r>
    </w:p>
    <w:p w:rsidR="002F0698" w:rsidRPr="00FD578E" w:rsidRDefault="00FD578E" w:rsidP="002F0698">
      <w:pPr>
        <w:rPr>
          <w:b/>
          <w:sz w:val="24"/>
          <w:szCs w:val="24"/>
          <w:u w:val="single"/>
        </w:rPr>
      </w:pPr>
      <w:r w:rsidRPr="00FD578E">
        <w:lastRenderedPageBreak/>
        <w:t xml:space="preserve">  </w:t>
      </w:r>
      <w:r w:rsidR="002F0698" w:rsidRPr="00FD578E">
        <w:rPr>
          <w:b/>
          <w:sz w:val="24"/>
          <w:szCs w:val="24"/>
          <w:u w:val="single"/>
        </w:rPr>
        <w:t>SPONSOREN VAN ONZE VERENIGING</w:t>
      </w:r>
      <w:r w:rsidR="002F0698">
        <w:rPr>
          <w:b/>
          <w:sz w:val="24"/>
          <w:szCs w:val="24"/>
          <w:u w:val="single"/>
        </w:rPr>
        <w:t>:</w:t>
      </w:r>
    </w:p>
    <w:tbl>
      <w:tblPr>
        <w:tblStyle w:val="Tabelraster"/>
        <w:tblpPr w:leftFromText="141" w:rightFromText="141" w:vertAnchor="page" w:horzAnchor="margin" w:tblpY="2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2F0698" w:rsidRPr="009C7949" w:rsidTr="002F0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43526C">
              <w:rPr>
                <w:rFonts w:ascii="Times New Roman" w:hAnsi="Times New Roman" w:cs="Times New Roman"/>
                <w:b w:val="0"/>
                <w:sz w:val="20"/>
                <w:szCs w:val="20"/>
              </w:rPr>
              <w:t>Allaart</w:t>
            </w:r>
            <w:proofErr w:type="spellEnd"/>
            <w:r w:rsidRPr="0043526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-de Kraker </w:t>
            </w:r>
            <w:proofErr w:type="spellStart"/>
            <w:r w:rsidRPr="0043526C">
              <w:rPr>
                <w:rFonts w:ascii="Times New Roman" w:hAnsi="Times New Roman" w:cs="Times New Roman"/>
                <w:b w:val="0"/>
                <w:sz w:val="20"/>
                <w:szCs w:val="20"/>
              </w:rPr>
              <w:t>daktechniek</w:t>
            </w:r>
            <w:proofErr w:type="spellEnd"/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b w:val="0"/>
                <w:sz w:val="20"/>
                <w:szCs w:val="20"/>
              </w:rPr>
              <w:t>Klaverakker   67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b w:val="0"/>
                <w:sz w:val="20"/>
                <w:szCs w:val="20"/>
              </w:rPr>
              <w:t>0118-604964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Begrafenisverzorging Vader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Tarweakker  23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0118-602500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Bouwkundig advies/makelaar de Nooijer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Langstraat  85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0118-602154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Cafe</w:t>
            </w:r>
            <w:proofErr w:type="spellEnd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 “Die Lange”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Pottenmarkt 10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0648529299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Café Spoorzicht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Molenweg 1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0118-603341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Cafetaria “De </w:t>
            </w:r>
            <w:proofErr w:type="spellStart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Buuzen</w:t>
            </w:r>
            <w:proofErr w:type="spellEnd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Nieuwlandseweg</w:t>
            </w:r>
            <w:proofErr w:type="spellEnd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0118-606890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Chinees-Indisch afhaalcentrum </w:t>
            </w:r>
            <w:proofErr w:type="spellStart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Fook</w:t>
            </w:r>
            <w:proofErr w:type="spellEnd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 Lam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Westdijkstraat 17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0118-603142 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DHZ Arnemuiden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Langstraat 27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0118-601827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Don </w:t>
            </w:r>
            <w:proofErr w:type="spellStart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Risicobeheer.verz</w:t>
            </w:r>
            <w:proofErr w:type="spellEnd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hyp</w:t>
            </w:r>
            <w:proofErr w:type="spellEnd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/pensioenen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Stationsstraat 2/4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0118-652050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Garage Meerman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Korenbloemlaan 1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0118-602023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Guido de Ridder fietsen (reparatie fietsen)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Zuidwal 43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06-25320703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Emte</w:t>
            </w:r>
            <w:proofErr w:type="spellEnd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 Supermarkten van </w:t>
            </w:r>
            <w:proofErr w:type="spellStart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Overveld</w:t>
            </w:r>
            <w:proofErr w:type="spellEnd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Clasinastraat</w:t>
            </w:r>
            <w:proofErr w:type="spellEnd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0118-607170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Haarstudio Jose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Langstraat  38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0118-601338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HGZ geveltechniek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Van </w:t>
            </w:r>
            <w:proofErr w:type="spellStart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Cittersweg</w:t>
            </w:r>
            <w:proofErr w:type="spellEnd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 2a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0118-750207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Jos Boone Watersport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Maisbaai  1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0118-629913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Juwelier Minderhoud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Westdijkstraat 27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0118-601559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Martin’s</w:t>
            </w:r>
            <w:proofErr w:type="spellEnd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 Dierenspeciaalzaak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Oosterscheldestraat 45          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0118-616538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Marijs interieur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Zuidwal 28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06-22620726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MozArtE</w:t>
            </w:r>
            <w:proofErr w:type="spellEnd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Glasmozaiek</w:t>
            </w:r>
            <w:proofErr w:type="spellEnd"/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Langstraat 73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06-51075466</w:t>
            </w:r>
          </w:p>
        </w:tc>
      </w:tr>
    </w:tbl>
    <w:p w:rsidR="002F0698" w:rsidRDefault="00FD578E" w:rsidP="00794726">
      <w:r w:rsidRPr="00FD578E">
        <w:t xml:space="preserve">  </w:t>
      </w:r>
    </w:p>
    <w:p w:rsidR="002F0698" w:rsidRDefault="002F0698" w:rsidP="00794726"/>
    <w:tbl>
      <w:tblPr>
        <w:tblStyle w:val="Tabelraster"/>
        <w:tblpPr w:leftFromText="141" w:rightFromText="141" w:vertAnchor="page" w:horzAnchor="margin" w:tblpY="74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2F0698" w:rsidRPr="0043526C" w:rsidTr="002F0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b w:val="0"/>
                <w:sz w:val="20"/>
                <w:szCs w:val="20"/>
              </w:rPr>
              <w:t>Prima/Bottelier de oude Smidse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43526C">
              <w:rPr>
                <w:rFonts w:ascii="Times New Roman" w:hAnsi="Times New Roman" w:cs="Times New Roman"/>
                <w:b w:val="0"/>
                <w:sz w:val="20"/>
                <w:szCs w:val="20"/>
              </w:rPr>
              <w:t>Nieuwlandseweg</w:t>
            </w:r>
            <w:proofErr w:type="spellEnd"/>
            <w:r w:rsidRPr="0043526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2-4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b w:val="0"/>
                <w:sz w:val="20"/>
                <w:szCs w:val="20"/>
              </w:rPr>
              <w:t>0118-603702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MBE afbouw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Voltaweg 16a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0118-634833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N &amp; G Brood en Banket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Langstraat38a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0118-436085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Pekaar</w:t>
            </w:r>
            <w:proofErr w:type="spellEnd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 &amp; Partners belastingadviseurs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Rozenburglaan 10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0118-637680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Raab</w:t>
            </w:r>
            <w:proofErr w:type="spellEnd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Karcher</w:t>
            </w:r>
            <w:proofErr w:type="spellEnd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 Bouwstoffen  BV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Waldammeweg</w:t>
            </w:r>
            <w:proofErr w:type="spellEnd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0118-625055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Rabobank Walcheren/Noord Beveland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Dokstraat 4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0118-428200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Restaurant </w:t>
            </w:r>
            <w:proofErr w:type="spellStart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Paviljoen”De</w:t>
            </w:r>
            <w:proofErr w:type="spellEnd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 Meerkoet”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Schelphoekweg  3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0113-586035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RMU mode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Langstraat 17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0118-601588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Schoonmaakbedrijf RIMA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Zuidwal 43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06-48078937 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Traas</w:t>
            </w:r>
            <w:proofErr w:type="spellEnd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 Verzekeringen en Hypotheken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Langstraat 41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0118-602506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Trendy Hair Styling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Langstraat 71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0118-604024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Tweewielercentrum Zeeland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Westdijkstraat 45-47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0118-601697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Van Westen BPG Bouwmaterialen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Stadsambachtsweg</w:t>
            </w:r>
            <w:proofErr w:type="spellEnd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0118-633511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Walcheren Elektrotechniek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Handelsweg  24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0118-470476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Willeboer Kozijnen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Quarleshavenstraat</w:t>
            </w:r>
            <w:proofErr w:type="spellEnd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06-13192699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WWW. Walkyschoenmode.nl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Langstraat  7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0118-603805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Wondergem Aannemingsbedrijf  </w:t>
            </w:r>
            <w:proofErr w:type="spellStart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v.o.f.</w:t>
            </w:r>
            <w:proofErr w:type="spellEnd"/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Tuindorp  43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0118-602817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Woning en </w:t>
            </w:r>
            <w:proofErr w:type="spellStart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Meubelst</w:t>
            </w:r>
            <w:proofErr w:type="spellEnd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. J.de Nooijer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Langstraat 79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0118-602937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59273D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9273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WWW.Newtoys.nl  John en Elizabeth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35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Arnestraat</w:t>
            </w:r>
            <w:proofErr w:type="spellEnd"/>
            <w:r w:rsidRPr="00435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0118-601284                                          </w:t>
            </w:r>
          </w:p>
        </w:tc>
      </w:tr>
    </w:tbl>
    <w:p w:rsidR="002F0698" w:rsidRDefault="002F0698" w:rsidP="00794726"/>
    <w:p w:rsidR="002F0698" w:rsidRDefault="002F0698" w:rsidP="00794726"/>
    <w:p w:rsidR="002F0698" w:rsidRDefault="002F0698" w:rsidP="00794726"/>
    <w:p w:rsidR="002F0698" w:rsidRDefault="002F0698" w:rsidP="00794726"/>
    <w:p w:rsidR="002F0698" w:rsidRDefault="002F0698" w:rsidP="00794726"/>
    <w:p w:rsidR="002F0698" w:rsidRDefault="002F0698" w:rsidP="00794726"/>
    <w:p w:rsidR="002F0698" w:rsidRPr="00FD578E" w:rsidRDefault="002F0698" w:rsidP="002F0698">
      <w:r w:rsidRPr="002F0698">
        <w:t xml:space="preserve">     </w:t>
      </w:r>
      <w:r w:rsidRPr="00FD578E">
        <w:t>Wij bedanken bovenstaande bedrijven voor hun bijdrage aan onze vereniging.</w:t>
      </w:r>
    </w:p>
    <w:p w:rsidR="002F0698" w:rsidRPr="00FD578E" w:rsidRDefault="002F0698" w:rsidP="002F0698">
      <w:r w:rsidRPr="00FD578E">
        <w:t xml:space="preserve">     DENK BIJ AANKOPEN OF ADVIEZEN AAN BOVENSTAANDE BEDRIJVEN !!!!!</w:t>
      </w:r>
    </w:p>
    <w:p w:rsidR="002F0698" w:rsidRDefault="002F0698" w:rsidP="00794726"/>
    <w:p w:rsidR="00980A49" w:rsidRPr="00FD578E" w:rsidRDefault="00FD578E" w:rsidP="00794726">
      <w:r w:rsidRPr="00FD578E">
        <w:t xml:space="preserve">         </w:t>
      </w:r>
    </w:p>
    <w:sectPr w:rsidR="00980A49" w:rsidRPr="00FD578E" w:rsidSect="000B3F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2E6" w:rsidRDefault="008272E6" w:rsidP="0088501B">
      <w:r>
        <w:separator/>
      </w:r>
    </w:p>
  </w:endnote>
  <w:endnote w:type="continuationSeparator" w:id="0">
    <w:p w:rsidR="008272E6" w:rsidRDefault="008272E6" w:rsidP="0088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EE" w:rsidRDefault="00E456E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EE" w:rsidRDefault="00E456E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EE" w:rsidRDefault="00E456E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2E6" w:rsidRDefault="008272E6" w:rsidP="0088501B">
      <w:r>
        <w:separator/>
      </w:r>
    </w:p>
  </w:footnote>
  <w:footnote w:type="continuationSeparator" w:id="0">
    <w:p w:rsidR="008272E6" w:rsidRDefault="008272E6" w:rsidP="00885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EE" w:rsidRDefault="00E456E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EE" w:rsidRDefault="00E456EE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EE" w:rsidRDefault="00E456E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40CBD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030B1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20C7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D54C6C"/>
    <w:multiLevelType w:val="multilevel"/>
    <w:tmpl w:val="06962652"/>
    <w:numStyleLink w:val="Lijststijl"/>
  </w:abstractNum>
  <w:abstractNum w:abstractNumId="4">
    <w:nsid w:val="04AF55C7"/>
    <w:multiLevelType w:val="multilevel"/>
    <w:tmpl w:val="06962652"/>
    <w:numStyleLink w:val="Lijststijl"/>
  </w:abstractNum>
  <w:abstractNum w:abstractNumId="5">
    <w:nsid w:val="063964C2"/>
    <w:multiLevelType w:val="multilevel"/>
    <w:tmpl w:val="06962652"/>
    <w:numStyleLink w:val="Lijststijl"/>
  </w:abstractNum>
  <w:abstractNum w:abstractNumId="6">
    <w:nsid w:val="09117283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9483BD7"/>
    <w:multiLevelType w:val="multilevel"/>
    <w:tmpl w:val="06962652"/>
    <w:numStyleLink w:val="Lijststijl"/>
  </w:abstractNum>
  <w:abstractNum w:abstractNumId="8">
    <w:nsid w:val="0A9D5DE4"/>
    <w:multiLevelType w:val="multilevel"/>
    <w:tmpl w:val="06962652"/>
    <w:numStyleLink w:val="Lijststijl"/>
  </w:abstractNum>
  <w:abstractNum w:abstractNumId="9">
    <w:nsid w:val="12A20313"/>
    <w:multiLevelType w:val="multilevel"/>
    <w:tmpl w:val="961E82F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0">
    <w:nsid w:val="12C83285"/>
    <w:multiLevelType w:val="multilevel"/>
    <w:tmpl w:val="6A8E5BD4"/>
    <w:styleLink w:val="Stij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1">
    <w:nsid w:val="13264306"/>
    <w:multiLevelType w:val="multilevel"/>
    <w:tmpl w:val="06962652"/>
    <w:styleLink w:val="Lijststijl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cs="Courier New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12">
    <w:nsid w:val="1895513E"/>
    <w:multiLevelType w:val="multilevel"/>
    <w:tmpl w:val="06962652"/>
    <w:numStyleLink w:val="Lijststijl"/>
  </w:abstractNum>
  <w:abstractNum w:abstractNumId="13">
    <w:nsid w:val="18F65698"/>
    <w:multiLevelType w:val="multilevel"/>
    <w:tmpl w:val="06962652"/>
    <w:numStyleLink w:val="Lijststijl"/>
  </w:abstractNum>
  <w:abstractNum w:abstractNumId="14">
    <w:nsid w:val="269C7B1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6F82458"/>
    <w:multiLevelType w:val="multilevel"/>
    <w:tmpl w:val="6A8E5BD4"/>
    <w:numStyleLink w:val="Stijl2"/>
  </w:abstractNum>
  <w:abstractNum w:abstractNumId="16">
    <w:nsid w:val="28143AF0"/>
    <w:multiLevelType w:val="multilevel"/>
    <w:tmpl w:val="B7421276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7">
    <w:nsid w:val="311653D5"/>
    <w:multiLevelType w:val="multilevel"/>
    <w:tmpl w:val="49D600A8"/>
    <w:lvl w:ilvl="0">
      <w:start w:val="1"/>
      <w:numFmt w:val="bullet"/>
      <w:pStyle w:val="Lijstalinea1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  <w:color w:val="auto"/>
      </w:rPr>
    </w:lvl>
  </w:abstractNum>
  <w:abstractNum w:abstractNumId="18">
    <w:nsid w:val="31CB79D8"/>
    <w:multiLevelType w:val="multilevel"/>
    <w:tmpl w:val="06962652"/>
    <w:numStyleLink w:val="Lijststijl"/>
  </w:abstractNum>
  <w:abstractNum w:abstractNumId="19">
    <w:nsid w:val="31E853D2"/>
    <w:multiLevelType w:val="multilevel"/>
    <w:tmpl w:val="06962652"/>
    <w:numStyleLink w:val="Lijststijl"/>
  </w:abstractNum>
  <w:abstractNum w:abstractNumId="20">
    <w:nsid w:val="35C4705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6A6389A"/>
    <w:multiLevelType w:val="multilevel"/>
    <w:tmpl w:val="6A8E5BD4"/>
    <w:numStyleLink w:val="Stijl2"/>
  </w:abstractNum>
  <w:abstractNum w:abstractNumId="22">
    <w:nsid w:val="3DBF1176"/>
    <w:multiLevelType w:val="hybridMultilevel"/>
    <w:tmpl w:val="5FB61E9E"/>
    <w:lvl w:ilvl="0" w:tplc="0E7C06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13AFF"/>
    <w:multiLevelType w:val="hybridMultilevel"/>
    <w:tmpl w:val="06C2C0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B631B"/>
    <w:multiLevelType w:val="multilevel"/>
    <w:tmpl w:val="06962652"/>
    <w:numStyleLink w:val="Lijststijl"/>
  </w:abstractNum>
  <w:abstractNum w:abstractNumId="25">
    <w:nsid w:val="4BDA3C2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E66638B"/>
    <w:multiLevelType w:val="multilevel"/>
    <w:tmpl w:val="A4700AB0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27">
    <w:nsid w:val="5CAF5D0D"/>
    <w:multiLevelType w:val="multilevel"/>
    <w:tmpl w:val="06962652"/>
    <w:numStyleLink w:val="Lijststijl"/>
  </w:abstractNum>
  <w:abstractNum w:abstractNumId="28">
    <w:nsid w:val="5F591281"/>
    <w:multiLevelType w:val="hybridMultilevel"/>
    <w:tmpl w:val="D626EB78"/>
    <w:lvl w:ilvl="0" w:tplc="E29035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050C84"/>
    <w:multiLevelType w:val="multilevel"/>
    <w:tmpl w:val="06962652"/>
    <w:numStyleLink w:val="Lijststijl"/>
  </w:abstractNum>
  <w:num w:numId="1">
    <w:abstractNumId w:val="9"/>
  </w:num>
  <w:num w:numId="2">
    <w:abstractNumId w:val="11"/>
  </w:num>
  <w:num w:numId="3">
    <w:abstractNumId w:val="27"/>
  </w:num>
  <w:num w:numId="4">
    <w:abstractNumId w:val="10"/>
  </w:num>
  <w:num w:numId="5">
    <w:abstractNumId w:val="15"/>
  </w:num>
  <w:num w:numId="6">
    <w:abstractNumId w:val="18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5"/>
  </w:num>
  <w:num w:numId="13">
    <w:abstractNumId w:val="28"/>
  </w:num>
  <w:num w:numId="14">
    <w:abstractNumId w:val="3"/>
  </w:num>
  <w:num w:numId="15">
    <w:abstractNumId w:val="16"/>
  </w:num>
  <w:num w:numId="16">
    <w:abstractNumId w:val="22"/>
  </w:num>
  <w:num w:numId="17">
    <w:abstractNumId w:val="8"/>
  </w:num>
  <w:num w:numId="18">
    <w:abstractNumId w:val="19"/>
  </w:num>
  <w:num w:numId="19">
    <w:abstractNumId w:val="29"/>
  </w:num>
  <w:num w:numId="20">
    <w:abstractNumId w:val="12"/>
  </w:num>
  <w:num w:numId="21">
    <w:abstractNumId w:val="21"/>
  </w:num>
  <w:num w:numId="22">
    <w:abstractNumId w:val="24"/>
  </w:num>
  <w:num w:numId="23">
    <w:abstractNumId w:val="17"/>
  </w:num>
  <w:num w:numId="24">
    <w:abstractNumId w:val="26"/>
  </w:num>
  <w:num w:numId="25">
    <w:abstractNumId w:val="25"/>
  </w:num>
  <w:num w:numId="26">
    <w:abstractNumId w:val="6"/>
  </w:num>
  <w:num w:numId="27">
    <w:abstractNumId w:val="14"/>
  </w:num>
  <w:num w:numId="28">
    <w:abstractNumId w:val="20"/>
  </w:num>
  <w:num w:numId="29">
    <w:abstractNumId w:val="4"/>
  </w:num>
  <w:num w:numId="30">
    <w:abstractNumId w:val="1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E6"/>
    <w:rsid w:val="00043163"/>
    <w:rsid w:val="00056D70"/>
    <w:rsid w:val="000B3F94"/>
    <w:rsid w:val="000E1F3B"/>
    <w:rsid w:val="00173156"/>
    <w:rsid w:val="001D6F03"/>
    <w:rsid w:val="002A6578"/>
    <w:rsid w:val="002B1092"/>
    <w:rsid w:val="002E0FD2"/>
    <w:rsid w:val="002F0698"/>
    <w:rsid w:val="0038549E"/>
    <w:rsid w:val="00385956"/>
    <w:rsid w:val="003C4BF2"/>
    <w:rsid w:val="003D51FB"/>
    <w:rsid w:val="003F5EB0"/>
    <w:rsid w:val="003F6EDB"/>
    <w:rsid w:val="0040142D"/>
    <w:rsid w:val="0040571B"/>
    <w:rsid w:val="0043526C"/>
    <w:rsid w:val="00450447"/>
    <w:rsid w:val="004B0EA1"/>
    <w:rsid w:val="004D766D"/>
    <w:rsid w:val="0059273D"/>
    <w:rsid w:val="005A4FBE"/>
    <w:rsid w:val="005D2CF1"/>
    <w:rsid w:val="005E046F"/>
    <w:rsid w:val="006006F5"/>
    <w:rsid w:val="00604FB1"/>
    <w:rsid w:val="006256F4"/>
    <w:rsid w:val="00650A9B"/>
    <w:rsid w:val="006D2E66"/>
    <w:rsid w:val="006F42D7"/>
    <w:rsid w:val="00794726"/>
    <w:rsid w:val="007F4AEA"/>
    <w:rsid w:val="008272E6"/>
    <w:rsid w:val="00855CD5"/>
    <w:rsid w:val="0088501B"/>
    <w:rsid w:val="008D0D53"/>
    <w:rsid w:val="008D2753"/>
    <w:rsid w:val="008E3581"/>
    <w:rsid w:val="00905289"/>
    <w:rsid w:val="00980A49"/>
    <w:rsid w:val="009C5CF5"/>
    <w:rsid w:val="009C7949"/>
    <w:rsid w:val="00A32591"/>
    <w:rsid w:val="00A77ABF"/>
    <w:rsid w:val="00A863E9"/>
    <w:rsid w:val="00B022C4"/>
    <w:rsid w:val="00B559E9"/>
    <w:rsid w:val="00B72222"/>
    <w:rsid w:val="00B80650"/>
    <w:rsid w:val="00C36FAA"/>
    <w:rsid w:val="00C71133"/>
    <w:rsid w:val="00CA55CC"/>
    <w:rsid w:val="00CB3317"/>
    <w:rsid w:val="00DA3555"/>
    <w:rsid w:val="00E456EE"/>
    <w:rsid w:val="00ED7AB9"/>
    <w:rsid w:val="00EE5BBE"/>
    <w:rsid w:val="00F65492"/>
    <w:rsid w:val="00FB0705"/>
    <w:rsid w:val="00FD578E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unhideWhenUsed="0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4BF2"/>
  </w:style>
  <w:style w:type="paragraph" w:styleId="Kop1">
    <w:name w:val="heading 1"/>
    <w:basedOn w:val="Standaard"/>
    <w:next w:val="Standaard"/>
    <w:link w:val="Kop1Char"/>
    <w:uiPriority w:val="8"/>
    <w:qFormat/>
    <w:rsid w:val="00B022C4"/>
    <w:pPr>
      <w:keepNext/>
      <w:keepLines/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outlineLvl w:val="2"/>
    </w:pPr>
    <w:rPr>
      <w:rFonts w:ascii="Verdana" w:eastAsiaTheme="majorEastAsia" w:hAnsi="Verdan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3D51FB"/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3D51FB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005B95" w:themeColor="text1" w:themeShade="BF"/>
    </w:rPr>
    <w:tblPr>
      <w:tblStyleRowBandSize w:val="1"/>
      <w:tblStyleColBandSize w:val="1"/>
      <w:tblBorders>
        <w:top w:val="single" w:sz="8" w:space="0" w:color="007BC7" w:themeColor="text1"/>
        <w:bottom w:val="single" w:sz="8" w:space="0" w:color="007BC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7" w:themeColor="text1"/>
          <w:left w:val="nil"/>
          <w:bottom w:val="single" w:sz="8" w:space="0" w:color="007BC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7" w:themeColor="text1"/>
          <w:left w:val="nil"/>
          <w:bottom w:val="single" w:sz="8" w:space="0" w:color="007BC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1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1FF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64C3FF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007BC7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007BC7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unhideWhenUsed="0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4BF2"/>
  </w:style>
  <w:style w:type="paragraph" w:styleId="Kop1">
    <w:name w:val="heading 1"/>
    <w:basedOn w:val="Standaard"/>
    <w:next w:val="Standaard"/>
    <w:link w:val="Kop1Char"/>
    <w:uiPriority w:val="8"/>
    <w:qFormat/>
    <w:rsid w:val="00B022C4"/>
    <w:pPr>
      <w:keepNext/>
      <w:keepLines/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outlineLvl w:val="2"/>
    </w:pPr>
    <w:rPr>
      <w:rFonts w:ascii="Verdana" w:eastAsiaTheme="majorEastAsia" w:hAnsi="Verdan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3D51FB"/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3D51FB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005B95" w:themeColor="text1" w:themeShade="BF"/>
    </w:rPr>
    <w:tblPr>
      <w:tblStyleRowBandSize w:val="1"/>
      <w:tblStyleColBandSize w:val="1"/>
      <w:tblBorders>
        <w:top w:val="single" w:sz="8" w:space="0" w:color="007BC7" w:themeColor="text1"/>
        <w:bottom w:val="single" w:sz="8" w:space="0" w:color="007BC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7" w:themeColor="text1"/>
          <w:left w:val="nil"/>
          <w:bottom w:val="single" w:sz="8" w:space="0" w:color="007BC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7" w:themeColor="text1"/>
          <w:left w:val="nil"/>
          <w:bottom w:val="single" w:sz="8" w:space="0" w:color="007BC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1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1FF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64C3FF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007BC7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007BC7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Rijkswaterstaat2">
  <a:themeElements>
    <a:clrScheme name="Rijkswaterstaat">
      <a:dk1>
        <a:srgbClr val="007BC7"/>
      </a:dk1>
      <a:lt1>
        <a:sysClr val="window" lastClr="FFFFFF"/>
      </a:lt1>
      <a:dk2>
        <a:srgbClr val="000000"/>
      </a:dk2>
      <a:lt2>
        <a:srgbClr val="F9E11E"/>
      </a:lt2>
      <a:accent1>
        <a:srgbClr val="F9E11E"/>
      </a:accent1>
      <a:accent2>
        <a:srgbClr val="007BC7"/>
      </a:accent2>
      <a:accent3>
        <a:srgbClr val="D52B1E"/>
      </a:accent3>
      <a:accent4>
        <a:srgbClr val="8FCAE7"/>
      </a:accent4>
      <a:accent5>
        <a:srgbClr val="39870C"/>
      </a:accent5>
      <a:accent6>
        <a:srgbClr val="FFB612"/>
      </a:accent6>
      <a:hlink>
        <a:srgbClr val="007BC7"/>
      </a:hlink>
      <a:folHlink>
        <a:srgbClr val="A90061"/>
      </a:folHlink>
    </a:clrScheme>
    <a:fontScheme name="Rijkswaterstaa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ijkshuisstijl Geel">
      <a:srgbClr val="F9E11E"/>
    </a:custClr>
    <a:custClr name="Rijkshuisstijl Donkergeel">
      <a:srgbClr val="FFB612"/>
    </a:custClr>
    <a:custClr name="Rijkshuisstijl Oranje">
      <a:srgbClr val="E17000"/>
    </a:custClr>
    <a:custClr name="Rijkshuisstijl Rood">
      <a:srgbClr val="D52B1E"/>
    </a:custClr>
    <a:custClr name="Rijkshuisstijl Robijnrood">
      <a:srgbClr val="CA005D"/>
    </a:custClr>
    <a:custClr name="Rijkshuisstijl Roze">
      <a:srgbClr val="F092CD"/>
    </a:custClr>
    <a:custClr name="Rijkshuisstijl Violet">
      <a:srgbClr val="A90061"/>
    </a:custClr>
    <a:custClr name="Rijkshuisstijl Paars">
      <a:srgbClr val="42145F"/>
    </a:custClr>
    <a:custClr name="Rijkshuisstijl Lichtblauw">
      <a:srgbClr val="8FCAE7"/>
    </a:custClr>
    <a:custClr name="Rijkshuisstijl Hemelblauw">
      <a:srgbClr val="007BC7"/>
    </a:custClr>
    <a:custClr name="Rijkshuisstijl Mintgroen">
      <a:srgbClr val="76D2B6"/>
    </a:custClr>
    <a:custClr name="Rijkshuisstijl Groen">
      <a:srgbClr val="39870C"/>
    </a:custClr>
    <a:custClr name="Rijkshuisstijl Mosgroen">
      <a:srgbClr val="777C00"/>
    </a:custClr>
    <a:custClr name="Rijkshuisstijl Donkergroen">
      <a:srgbClr val="275937"/>
    </a:custClr>
    <a:custClr name="Rijkshuisstijl Donkerbruin">
      <a:srgbClr val="673327"/>
    </a:custClr>
    <a:custClr name="Rijkshuisstijl Bruin">
      <a:srgbClr val="94710A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Verkeerscentrale Vlissingen</dc:creator>
  <cp:lastModifiedBy>Verkeerscentrale Vlissingen</cp:lastModifiedBy>
  <cp:revision>3</cp:revision>
  <dcterms:created xsi:type="dcterms:W3CDTF">2016-04-25T23:03:00Z</dcterms:created>
  <dcterms:modified xsi:type="dcterms:W3CDTF">2016-04-25T23:03:00Z</dcterms:modified>
</cp:coreProperties>
</file>