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46" w:rsidRDefault="007E7946" w:rsidP="003F5EB0"/>
    <w:p w:rsidR="00980A49" w:rsidRDefault="00980A49" w:rsidP="003F5EB0">
      <w:r>
        <w:rPr>
          <w:noProof/>
          <w:lang w:eastAsia="nl-NL"/>
        </w:rPr>
        <w:drawing>
          <wp:inline distT="0" distB="0" distL="0" distR="0" wp14:anchorId="266577B2" wp14:editId="1DADB60B">
            <wp:extent cx="5760720" cy="4320540"/>
            <wp:effectExtent l="0" t="0" r="0" b="3810"/>
            <wp:docPr id="1" name="Afbeelding 1" descr="X:\seizoen 2015\naaml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izoen 2015\naamlo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8E" w:rsidRDefault="00FD578E" w:rsidP="003F5EB0">
      <w:pPr>
        <w:rPr>
          <w:sz w:val="24"/>
          <w:szCs w:val="24"/>
        </w:rPr>
      </w:pPr>
    </w:p>
    <w:p w:rsidR="007E7946" w:rsidRDefault="007E7946">
      <w:pPr>
        <w:rPr>
          <w:b/>
          <w:sz w:val="20"/>
          <w:szCs w:val="20"/>
        </w:rPr>
      </w:pPr>
    </w:p>
    <w:p w:rsidR="007E7946" w:rsidRDefault="007E7946">
      <w:pPr>
        <w:rPr>
          <w:b/>
          <w:sz w:val="20"/>
          <w:szCs w:val="20"/>
        </w:rPr>
      </w:pPr>
      <w:r>
        <w:rPr>
          <w:b/>
          <w:sz w:val="20"/>
          <w:szCs w:val="20"/>
        </w:rPr>
        <w:t>Enten 18 mei vanaf 18.30 uur</w:t>
      </w:r>
      <w:bookmarkStart w:id="0" w:name="_GoBack"/>
      <w:bookmarkEnd w:id="0"/>
    </w:p>
    <w:p w:rsidR="007E7946" w:rsidRDefault="007E7946">
      <w:pPr>
        <w:rPr>
          <w:b/>
          <w:sz w:val="20"/>
          <w:szCs w:val="20"/>
        </w:rPr>
      </w:pPr>
    </w:p>
    <w:p w:rsidR="007E7946" w:rsidRDefault="007E7946">
      <w:pPr>
        <w:rPr>
          <w:b/>
          <w:sz w:val="20"/>
          <w:szCs w:val="20"/>
        </w:rPr>
      </w:pPr>
    </w:p>
    <w:p w:rsidR="00AF6252" w:rsidRDefault="00AF6252">
      <w:pPr>
        <w:rPr>
          <w:b/>
          <w:sz w:val="20"/>
          <w:szCs w:val="20"/>
        </w:rPr>
      </w:pPr>
      <w:r>
        <w:rPr>
          <w:b/>
          <w:sz w:val="20"/>
          <w:szCs w:val="20"/>
        </w:rPr>
        <w:t>Laden donderdag:</w:t>
      </w:r>
    </w:p>
    <w:p w:rsidR="00AF6252" w:rsidRDefault="00AF6252">
      <w:pPr>
        <w:rPr>
          <w:b/>
          <w:sz w:val="20"/>
          <w:szCs w:val="20"/>
        </w:rPr>
      </w:pPr>
    </w:p>
    <w:p w:rsidR="00AF6252" w:rsidRDefault="00AF6252" w:rsidP="00AF62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Ploeg 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6252" w:rsidRDefault="00AF6252" w:rsidP="00AF6252">
      <w:pPr>
        <w:rPr>
          <w:sz w:val="28"/>
          <w:szCs w:val="28"/>
        </w:rPr>
      </w:pPr>
      <w:r>
        <w:rPr>
          <w:sz w:val="28"/>
          <w:szCs w:val="28"/>
        </w:rPr>
        <w:t>Ronald Wijs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>Han van Belzen (pold.)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br/>
        <w:t xml:space="preserve">Michel van Leerdam       </w:t>
      </w:r>
    </w:p>
    <w:p w:rsidR="00AF6252" w:rsidRDefault="00AF6252" w:rsidP="00AF6252">
      <w:pPr>
        <w:rPr>
          <w:sz w:val="28"/>
          <w:szCs w:val="28"/>
        </w:rPr>
      </w:pPr>
      <w:r>
        <w:rPr>
          <w:sz w:val="28"/>
          <w:szCs w:val="28"/>
        </w:rPr>
        <w:t>M. de Ridder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</w:t>
      </w:r>
    </w:p>
    <w:p w:rsidR="002F0698" w:rsidRDefault="00AF6252" w:rsidP="00AF6252">
      <w:r>
        <w:rPr>
          <w:sz w:val="28"/>
          <w:szCs w:val="28"/>
        </w:rPr>
        <w:t xml:space="preserve">                                                                              </w:t>
      </w:r>
      <w:r w:rsidR="002F0698">
        <w:br w:type="page"/>
      </w:r>
    </w:p>
    <w:p w:rsidR="002F0698" w:rsidRPr="00FD578E" w:rsidRDefault="00FD578E" w:rsidP="002F0698">
      <w:pPr>
        <w:rPr>
          <w:b/>
          <w:sz w:val="24"/>
          <w:szCs w:val="24"/>
          <w:u w:val="single"/>
        </w:rPr>
      </w:pPr>
      <w:r w:rsidRPr="00FD578E">
        <w:lastRenderedPageBreak/>
        <w:t xml:space="preserve">  </w:t>
      </w:r>
      <w:r w:rsidR="002F0698" w:rsidRPr="00FD578E">
        <w:rPr>
          <w:b/>
          <w:sz w:val="24"/>
          <w:szCs w:val="24"/>
          <w:u w:val="single"/>
        </w:rPr>
        <w:t>SPONSOREN VAN ONZE VERENIGING</w:t>
      </w:r>
      <w:r w:rsidR="002F0698">
        <w:rPr>
          <w:b/>
          <w:sz w:val="24"/>
          <w:szCs w:val="24"/>
          <w:u w:val="single"/>
        </w:rPr>
        <w:t>:</w:t>
      </w:r>
    </w:p>
    <w:tbl>
      <w:tblPr>
        <w:tblStyle w:val="Tabelraster"/>
        <w:tblpPr w:leftFromText="141" w:rightFromText="141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2F0698" w:rsidRPr="009C7949" w:rsidTr="002F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Allaart-de Kraker daktechniek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Klaverakker   67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0118-604964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Begrafenisverzorging Vader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Tarweakker  23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0118-602500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Bouwkundig advies/makelaar de Nooijer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85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0118-602154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Cafe “Die Lange”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Pottenmarkt 10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0648529299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Café Spoorzicht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Molenweg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0118-603341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Cafetaria “De Buuzen”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Nieuwlandseweg 6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0118-606890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Chinees-Indisch afhaalcentrum Fook Lam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17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0118-603142 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DHZ Arnemuiden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27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0118-601827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Don Risicobeheer.verz/hyp/pensioenen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Stationsstraat 2/4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0118-652050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Garage Meerman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Korenbloemlaan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0118-602023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Guido de Ridder fietsen (reparatie fietsen)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06-25320703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Emte Supermarkten van Overveld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Clasinastraat 5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0118-607170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Haarstudio Jose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38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0118-601338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HGZ geveltechniek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Van Cittersweg 2a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0118-750207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Jos Boone Watersport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Maisbaai 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0118-629913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Juwelier Minderhoud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27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0118-601559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Martin’s Dierenspeciaalzaak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Oosterscheldestraat 45          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0118-616538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Marijs interieur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28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06-22620726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MozArtE Glasmozaiek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06-51075466</w:t>
            </w:r>
          </w:p>
        </w:tc>
      </w:tr>
    </w:tbl>
    <w:p w:rsidR="002F0698" w:rsidRDefault="00FD578E" w:rsidP="00794726">
      <w:r w:rsidRPr="00FD578E">
        <w:t xml:space="preserve">  </w:t>
      </w:r>
    </w:p>
    <w:p w:rsidR="002F0698" w:rsidRDefault="002F0698" w:rsidP="00794726"/>
    <w:tbl>
      <w:tblPr>
        <w:tblStyle w:val="Tabelraster"/>
        <w:tblpPr w:leftFromText="141" w:rightFromText="141" w:vertAnchor="page" w:horzAnchor="margin" w:tblpY="7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2F0698" w:rsidRPr="0043526C" w:rsidTr="002F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Prima/Bottelier de oude Smidse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Nieuwlandseweg  2-4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0118-603702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MBE afbouw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Voltaweg 16a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0118-634833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N &amp; G Brood en Banket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Langstraat38a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0118-436085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Pekaar &amp; Partners belastingadviseurs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Rozenburglaan 10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0118-637680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Raab Karcher Bouwstoffen  BV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Waldammeweg  2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0118-625055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Rabobank Walcheren/Noord Beveland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Dokstraat 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0118-428200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Restaurant Paviljoen”De Meerkoet”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Schelphoekweg  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0113-586035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RMU mode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17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0118-601588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Schoonmaakbedrijf RIMA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06-48078937 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Traas Verzekeringen en Hypotheken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41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0118-602506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Trendy Hair Styling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0118-604024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Tweewielercentrum Zeeland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45-47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0118-601697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Van Westen BPG Bouwmaterialen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Stadsambachtsweg 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0118-633511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Walcheren Elektrotechniek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Handelsweg  24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0118-470476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Willeboer Kozijnen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Quarleshavenstraat 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06-13192699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WWW. Walkyschoenmode.nl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0118-603805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Wondergem Aannemingsbedrijf  v.o.f.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Tuindorp 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0118-602817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Woning en Meubelst. J.de Nooijer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79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0118-602937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59273D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273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WWW.Newtoys.nl  John en Elizabeth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Arnestraat 10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0118-601284                                          </w:t>
            </w:r>
          </w:p>
        </w:tc>
      </w:tr>
    </w:tbl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Pr="00FD578E" w:rsidRDefault="002F0698" w:rsidP="002F0698">
      <w:r w:rsidRPr="002F0698">
        <w:t xml:space="preserve">     </w:t>
      </w:r>
      <w:r w:rsidRPr="00FD578E">
        <w:t>Wij bedanken bovenstaande bedrijven voor hun bijdrage aan onze vereniging.</w:t>
      </w:r>
    </w:p>
    <w:p w:rsidR="002F0698" w:rsidRPr="00FD578E" w:rsidRDefault="002F0698" w:rsidP="002F0698">
      <w:r w:rsidRPr="00FD578E">
        <w:t xml:space="preserve">     DENK BIJ AANKOPEN OF ADVIEZEN AAN BOVENSTAANDE BEDRIJVEN !!!!!</w:t>
      </w:r>
    </w:p>
    <w:p w:rsidR="002F0698" w:rsidRDefault="002F0698" w:rsidP="00794726"/>
    <w:p w:rsidR="00980A49" w:rsidRPr="00FD578E" w:rsidRDefault="00FD578E" w:rsidP="00794726">
      <w:r w:rsidRPr="00FD578E">
        <w:t xml:space="preserve">         </w:t>
      </w:r>
    </w:p>
    <w:sectPr w:rsidR="00980A49" w:rsidRPr="00FD578E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E6" w:rsidRDefault="008272E6" w:rsidP="0088501B">
      <w:r>
        <w:separator/>
      </w:r>
    </w:p>
  </w:endnote>
  <w:endnote w:type="continuationSeparator" w:id="0">
    <w:p w:rsidR="008272E6" w:rsidRDefault="008272E6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E6" w:rsidRDefault="008272E6" w:rsidP="0088501B">
      <w:r>
        <w:separator/>
      </w:r>
    </w:p>
  </w:footnote>
  <w:footnote w:type="continuationSeparator" w:id="0">
    <w:p w:rsidR="008272E6" w:rsidRDefault="008272E6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CB79D8"/>
    <w:multiLevelType w:val="multilevel"/>
    <w:tmpl w:val="06962652"/>
    <w:numStyleLink w:val="Lijststijl"/>
  </w:abstractNum>
  <w:abstractNum w:abstractNumId="19" w15:restartNumberingAfterBreak="0">
    <w:nsid w:val="31E853D2"/>
    <w:multiLevelType w:val="multilevel"/>
    <w:tmpl w:val="06962652"/>
    <w:numStyleLink w:val="Lijststijl"/>
  </w:abstractNum>
  <w:abstractNum w:abstractNumId="20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6389A"/>
    <w:multiLevelType w:val="multilevel"/>
    <w:tmpl w:val="6A8E5BD4"/>
    <w:numStyleLink w:val="Stijl2"/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631B"/>
    <w:multiLevelType w:val="multilevel"/>
    <w:tmpl w:val="06962652"/>
    <w:numStyleLink w:val="Lijststijl"/>
  </w:abstractNum>
  <w:abstractNum w:abstractNumId="25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 w15:restartNumberingAfterBreak="0">
    <w:nsid w:val="5CAF5D0D"/>
    <w:multiLevelType w:val="multilevel"/>
    <w:tmpl w:val="06962652"/>
    <w:numStyleLink w:val="Lijststijl"/>
  </w:abstractNum>
  <w:abstractNum w:abstractNumId="28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29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E6"/>
    <w:rsid w:val="00043163"/>
    <w:rsid w:val="00056D70"/>
    <w:rsid w:val="000B3F94"/>
    <w:rsid w:val="000E1F3B"/>
    <w:rsid w:val="00173156"/>
    <w:rsid w:val="001D6F03"/>
    <w:rsid w:val="002A6578"/>
    <w:rsid w:val="002B1092"/>
    <w:rsid w:val="002E0FD2"/>
    <w:rsid w:val="002F0698"/>
    <w:rsid w:val="0038549E"/>
    <w:rsid w:val="00385956"/>
    <w:rsid w:val="003C4BF2"/>
    <w:rsid w:val="003D51FB"/>
    <w:rsid w:val="003F5EB0"/>
    <w:rsid w:val="003F6EDB"/>
    <w:rsid w:val="0040142D"/>
    <w:rsid w:val="0040571B"/>
    <w:rsid w:val="0043526C"/>
    <w:rsid w:val="00450447"/>
    <w:rsid w:val="004B0EA1"/>
    <w:rsid w:val="004D766D"/>
    <w:rsid w:val="0059273D"/>
    <w:rsid w:val="005A4FBE"/>
    <w:rsid w:val="005D2CF1"/>
    <w:rsid w:val="005E046F"/>
    <w:rsid w:val="006006F5"/>
    <w:rsid w:val="00604FB1"/>
    <w:rsid w:val="006256F4"/>
    <w:rsid w:val="00650A9B"/>
    <w:rsid w:val="006D2E66"/>
    <w:rsid w:val="006F42D7"/>
    <w:rsid w:val="00794726"/>
    <w:rsid w:val="007E7946"/>
    <w:rsid w:val="007F4AEA"/>
    <w:rsid w:val="008272E6"/>
    <w:rsid w:val="0088501B"/>
    <w:rsid w:val="008D2753"/>
    <w:rsid w:val="008E3581"/>
    <w:rsid w:val="00905289"/>
    <w:rsid w:val="00980A49"/>
    <w:rsid w:val="009C5CF5"/>
    <w:rsid w:val="009C7949"/>
    <w:rsid w:val="00A32591"/>
    <w:rsid w:val="00A77ABF"/>
    <w:rsid w:val="00A863E9"/>
    <w:rsid w:val="00AF6252"/>
    <w:rsid w:val="00B022C4"/>
    <w:rsid w:val="00B559E9"/>
    <w:rsid w:val="00B72222"/>
    <w:rsid w:val="00B80650"/>
    <w:rsid w:val="00C36FAA"/>
    <w:rsid w:val="00C71133"/>
    <w:rsid w:val="00CA55CC"/>
    <w:rsid w:val="00CB3317"/>
    <w:rsid w:val="00DA3555"/>
    <w:rsid w:val="00E456EE"/>
    <w:rsid w:val="00ED7AB9"/>
    <w:rsid w:val="00EE5BBE"/>
    <w:rsid w:val="00F65492"/>
    <w:rsid w:val="00FB0705"/>
    <w:rsid w:val="00FD578E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31F4A4"/>
  <w15:docId w15:val="{35B0B464-E630-4019-AB6A-D24A4E7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Verkeerscentrale Vlissingen</dc:creator>
  <cp:lastModifiedBy>jacco de ridder</cp:lastModifiedBy>
  <cp:revision>3</cp:revision>
  <dcterms:created xsi:type="dcterms:W3CDTF">2016-05-09T13:22:00Z</dcterms:created>
  <dcterms:modified xsi:type="dcterms:W3CDTF">2016-05-09T13:30:00Z</dcterms:modified>
</cp:coreProperties>
</file>